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каб.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Туполева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привлекавшегося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Туполев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4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Туполев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Туполева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Туполева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2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2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№ </w:t>
      </w:r>
      <w:r>
        <w:rPr>
          <w:rStyle w:val="cat-UserDefinedgrp-43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4rplc-3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Туполева Д.В.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Туполева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Туполева </w:t>
      </w:r>
      <w:r>
        <w:rPr>
          <w:rStyle w:val="cat-UserDefinedgrp-45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6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л/сч.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0412365400675007762420100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7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0">
    <w:name w:val="cat-UserDefined grp-37 rplc-0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40rplc-18">
    <w:name w:val="cat-UserDefined grp-40 rplc-18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UserDefinedgrp-12rplc-23">
    <w:name w:val="cat-UserDefined grp-12 rplc-23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42rplc-32">
    <w:name w:val="cat-UserDefined grp-42 rplc-32"/>
    <w:basedOn w:val="DefaultParagraphFont"/>
  </w:style>
  <w:style w:type="character" w:customStyle="1" w:styleId="cat-UserDefinedgrp-12rplc-34">
    <w:name w:val="cat-UserDefined grp-12 rplc-34"/>
    <w:basedOn w:val="DefaultParagraphFont"/>
  </w:style>
  <w:style w:type="character" w:customStyle="1" w:styleId="cat-UserDefinedgrp-43rplc-35">
    <w:name w:val="cat-UserDefined grp-43 rplc-35"/>
    <w:basedOn w:val="DefaultParagraphFont"/>
  </w:style>
  <w:style w:type="character" w:customStyle="1" w:styleId="cat-UserDefinedgrp-44rplc-38">
    <w:name w:val="cat-UserDefined grp-44 rplc-38"/>
    <w:basedOn w:val="DefaultParagraphFont"/>
  </w:style>
  <w:style w:type="character" w:customStyle="1" w:styleId="cat-UserDefinedgrp-45rplc-42">
    <w:name w:val="cat-UserDefined grp-45 rplc-42"/>
    <w:basedOn w:val="DefaultParagraphFont"/>
  </w:style>
  <w:style w:type="character" w:customStyle="1" w:styleId="cat-UserDefinedgrp-46rplc-43">
    <w:name w:val="cat-UserDefined grp-46 rplc-43"/>
    <w:basedOn w:val="DefaultParagraphFont"/>
  </w:style>
  <w:style w:type="character" w:customStyle="1" w:styleId="cat-UserDefinedgrp-47rplc-55">
    <w:name w:val="cat-UserDefined grp-4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